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7614F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98CED9D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0E8478AE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0B165A1F" w14:textId="77777777" w:rsidR="00324F72" w:rsidRPr="00A534A7" w:rsidRDefault="0055145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ტენდერი</w:t>
      </w:r>
      <w:r w:rsidR="00324F72" w:rsidRPr="00A534A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FF0E7D">
        <w:rPr>
          <w:rFonts w:ascii="Sylfaen" w:hAnsi="Sylfaen" w:cstheme="minorHAnsi"/>
          <w:b/>
          <w:bCs/>
          <w:sz w:val="20"/>
          <w:szCs w:val="20"/>
          <w:lang w:val="ka-GE"/>
        </w:rPr>
        <w:t>„</w:t>
      </w:r>
      <w:r w:rsidR="00FF0E7D">
        <w:rPr>
          <w:rFonts w:ascii="Sylfaen" w:hAnsi="Sylfaen" w:cs="Sylfaen"/>
          <w:b/>
          <w:bCs/>
          <w:sz w:val="20"/>
          <w:szCs w:val="20"/>
          <w:lang w:val="ka-GE"/>
        </w:rPr>
        <w:t>დიპლომატ ჯორჯიას“</w:t>
      </w:r>
      <w:r w:rsidR="006B483B">
        <w:rPr>
          <w:rFonts w:ascii="Sylfaen" w:hAnsi="Sylfaen" w:cs="Sylfaen"/>
          <w:b/>
          <w:bCs/>
          <w:sz w:val="20"/>
          <w:szCs w:val="20"/>
          <w:lang w:val="ka-GE"/>
        </w:rPr>
        <w:t xml:space="preserve"> მარკეტინგული მასალების დამზადება/შეძენის შესახებ.</w:t>
      </w:r>
    </w:p>
    <w:p w14:paraId="738BFF7F" w14:textId="77777777" w:rsidR="00FD0DCD" w:rsidRPr="0055145E" w:rsidRDefault="007D73CE" w:rsidP="0055145E">
      <w:pPr>
        <w:jc w:val="center"/>
        <w:rPr>
          <w:rFonts w:asciiTheme="minorHAnsi" w:hAnsiTheme="minorHAnsi" w:cstheme="minorHAnsi"/>
          <w:sz w:val="20"/>
          <w:szCs w:val="20"/>
        </w:rPr>
      </w:pP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A534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F0E7D">
        <w:rPr>
          <w:rFonts w:asciiTheme="minorHAnsi" w:hAnsiTheme="minorHAnsi" w:cstheme="minorHAnsi"/>
          <w:b/>
          <w:sz w:val="20"/>
          <w:szCs w:val="20"/>
        </w:rPr>
        <w:t>0</w:t>
      </w:r>
      <w:r w:rsidR="00DB7B5E">
        <w:rPr>
          <w:rFonts w:asciiTheme="minorHAnsi" w:hAnsiTheme="minorHAnsi" w:cstheme="minorHAnsi"/>
          <w:b/>
          <w:sz w:val="20"/>
          <w:szCs w:val="20"/>
        </w:rPr>
        <w:t>7-DGT-20</w:t>
      </w:r>
    </w:p>
    <w:p w14:paraId="5CD599BB" w14:textId="77777777" w:rsidR="00FD0DCD" w:rsidRPr="00A534A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97778AC" w14:textId="77777777" w:rsidR="00A50438" w:rsidRDefault="0055145E" w:rsidP="0055145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55145E">
        <w:rPr>
          <w:rFonts w:ascii="Sylfaen" w:hAnsi="Sylfaen" w:cs="Sylfaen"/>
          <w:b/>
          <w:sz w:val="20"/>
          <w:szCs w:val="20"/>
          <w:u w:val="single"/>
          <w:lang w:val="ka-GE"/>
        </w:rPr>
        <w:t>ტენდერის აღწერილობა</w:t>
      </w:r>
    </w:p>
    <w:p w14:paraId="475D1AE0" w14:textId="77777777" w:rsidR="0055145E" w:rsidRPr="0055145E" w:rsidRDefault="0055145E" w:rsidP="0055145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9DCECA6" w14:textId="77777777" w:rsidR="0064564C" w:rsidRPr="00E86A4C" w:rsidRDefault="00E86A4C" w:rsidP="00DE47CF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  <w:r w:rsidRPr="00E86A4C">
        <w:rPr>
          <w:rFonts w:ascii="Sylfaen" w:hAnsi="Sylfaen" w:cs="Sylfaen"/>
          <w:sz w:val="18"/>
          <w:szCs w:val="20"/>
          <w:lang w:val="ka-GE"/>
        </w:rPr>
        <w:t>"დიპლომატი" საერთაშორისო სადისტრიბუციო კომპანიაა, რომელიც წარმოადგენს მსოფლიოს პრემიუმ კლასის კომპანიების წამყვან ბრენდებს მსოფლიოს ხუთ ქვეყანაში. დიპლომატი საქართველოში საქმიანობას ეწევა 2008 წლიდან და წარმოადგენს ქვეყანაში წამყვან სადისტრიბუციო კომპანიას, რომელიც ახორციელებს საერთაშორისო კომპანიების P&amp;G-ის და Nestle-ს სამომხმარებლო და კვების პროდუქტების დისტრიბუციას საქართველოში.</w:t>
      </w:r>
    </w:p>
    <w:p w14:paraId="0B6F7E04" w14:textId="77777777" w:rsidR="0064564C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4F420D89" w14:textId="77777777" w:rsidR="0064564C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340E0F72" w14:textId="77777777" w:rsidR="0064564C" w:rsidRPr="00456C18" w:rsidRDefault="00816964" w:rsidP="00DE47CF">
      <w:p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შპს</w:t>
      </w:r>
      <w:r w:rsidRPr="00456C18">
        <w:rPr>
          <w:rFonts w:asciiTheme="minorHAnsi" w:hAnsiTheme="minorHAnsi" w:cstheme="minorHAnsi"/>
          <w:sz w:val="18"/>
          <w:szCs w:val="20"/>
          <w:lang w:val="ka-GE"/>
        </w:rPr>
        <w:t xml:space="preserve"> „</w:t>
      </w:r>
      <w:r w:rsidR="0055145E" w:rsidRPr="00456C18">
        <w:rPr>
          <w:rFonts w:ascii="Sylfaen" w:hAnsi="Sylfaen" w:cs="Sylfaen"/>
          <w:sz w:val="18"/>
          <w:szCs w:val="20"/>
          <w:lang w:val="ka-GE"/>
        </w:rPr>
        <w:t>დიპლომატ ჯორჯია</w:t>
      </w:r>
      <w:r w:rsidRPr="00456C18">
        <w:rPr>
          <w:rFonts w:asciiTheme="minorHAnsi" w:hAnsiTheme="minorHAnsi" w:cstheme="minorHAnsi"/>
          <w:sz w:val="18"/>
          <w:szCs w:val="20"/>
          <w:lang w:val="ka-GE"/>
        </w:rPr>
        <w:t xml:space="preserve">“ </w:t>
      </w:r>
      <w:r w:rsidRPr="00456C18">
        <w:rPr>
          <w:rFonts w:ascii="Sylfaen" w:hAnsi="Sylfaen" w:cs="Sylfaen"/>
          <w:sz w:val="18"/>
          <w:szCs w:val="20"/>
          <w:lang w:val="ka-GE"/>
        </w:rPr>
        <w:t>აცხადებს</w:t>
      </w:r>
      <w:r w:rsidRPr="00456C18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55145E" w:rsidRPr="00456C18">
        <w:rPr>
          <w:rFonts w:ascii="Sylfaen" w:hAnsi="Sylfaen" w:cs="Sylfaen"/>
          <w:sz w:val="18"/>
          <w:szCs w:val="20"/>
          <w:lang w:val="ka-GE"/>
        </w:rPr>
        <w:t>ტენდერს</w:t>
      </w:r>
      <w:r w:rsidR="00324F72" w:rsidRPr="00456C18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3A1EEC">
        <w:rPr>
          <w:rFonts w:ascii="Sylfaen" w:hAnsi="Sylfaen" w:cstheme="minorHAnsi"/>
          <w:sz w:val="18"/>
          <w:szCs w:val="20"/>
          <w:lang w:val="ka-GE"/>
        </w:rPr>
        <w:t>შვიდ</w:t>
      </w:r>
      <w:r w:rsidR="0064564C" w:rsidRPr="00456C18">
        <w:rPr>
          <w:rFonts w:ascii="Sylfaen" w:hAnsi="Sylfaen" w:cstheme="minorHAnsi"/>
          <w:sz w:val="18"/>
          <w:szCs w:val="20"/>
          <w:lang w:val="ka-GE"/>
        </w:rPr>
        <w:t xml:space="preserve"> ლოტად</w:t>
      </w:r>
      <w:r w:rsidR="00DB7B5E">
        <w:rPr>
          <w:rFonts w:ascii="Sylfaen" w:hAnsi="Sylfaen" w:cstheme="minorHAnsi"/>
          <w:sz w:val="18"/>
          <w:szCs w:val="20"/>
        </w:rPr>
        <w:t xml:space="preserve"> </w:t>
      </w:r>
      <w:r w:rsidR="00DB7B5E">
        <w:rPr>
          <w:rFonts w:ascii="Sylfaen" w:hAnsi="Sylfaen" w:cs="Sylfaen"/>
          <w:sz w:val="18"/>
          <w:szCs w:val="20"/>
          <w:lang w:val="ka-GE"/>
        </w:rPr>
        <w:t xml:space="preserve">2020 წლის განმავლობაში </w:t>
      </w:r>
      <w:r w:rsidR="0064564C" w:rsidRPr="00456C18">
        <w:rPr>
          <w:rFonts w:ascii="Sylfaen" w:hAnsi="Sylfaen" w:cstheme="minorHAnsi"/>
          <w:sz w:val="18"/>
          <w:szCs w:val="20"/>
          <w:lang w:val="ka-GE"/>
        </w:rPr>
        <w:t>:</w:t>
      </w:r>
    </w:p>
    <w:p w14:paraId="1A73579E" w14:textId="77777777" w:rsidR="0064564C" w:rsidRDefault="0064564C" w:rsidP="00DE47CF">
      <w:pPr>
        <w:spacing w:after="0" w:line="240" w:lineRule="auto"/>
        <w:rPr>
          <w:rFonts w:ascii="Sylfaen" w:hAnsi="Sylfaen" w:cstheme="minorHAnsi"/>
          <w:sz w:val="20"/>
          <w:szCs w:val="20"/>
          <w:lang w:val="ka-GE"/>
        </w:rPr>
      </w:pPr>
    </w:p>
    <w:p w14:paraId="55F4FBA6" w14:textId="77777777" w:rsidR="00677E39" w:rsidRPr="0064564C" w:rsidRDefault="003A1EEC" w:rsidP="0064564C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bCs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მარკეტინგული მასალების დამზადება/შეძენის შესახებ.</w:t>
      </w:r>
    </w:p>
    <w:p w14:paraId="3266F270" w14:textId="77777777" w:rsidR="003B75B3" w:rsidRDefault="003B75B3" w:rsidP="003B75B3">
      <w:pPr>
        <w:spacing w:after="0" w:line="240" w:lineRule="auto"/>
        <w:jc w:val="both"/>
        <w:rPr>
          <w:rFonts w:ascii="Sylfaen" w:hAnsi="Sylfaen" w:cstheme="minorHAnsi"/>
          <w:bCs/>
          <w:sz w:val="20"/>
          <w:szCs w:val="20"/>
          <w:lang w:val="ka-GE"/>
        </w:rPr>
      </w:pPr>
    </w:p>
    <w:p w14:paraId="326F7214" w14:textId="77777777" w:rsidR="00FC09A6" w:rsidRPr="002F4237" w:rsidRDefault="00FC09A6" w:rsidP="00D712F9">
      <w:pPr>
        <w:spacing w:after="0" w:line="240" w:lineRule="auto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7878365D" w14:textId="77777777" w:rsidR="004D3679" w:rsidRPr="00456C18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36CA8A77" w14:textId="77777777" w:rsidR="0064564C" w:rsidRDefault="0064564C" w:rsidP="00580531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132EDAAA" w14:textId="77777777" w:rsidR="0064564C" w:rsidRDefault="0064564C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64564C">
        <w:rPr>
          <w:rFonts w:ascii="Sylfaen" w:hAnsi="Sylfaen" w:cstheme="minorHAnsi"/>
          <w:b/>
          <w:sz w:val="20"/>
          <w:szCs w:val="20"/>
          <w:u w:val="single"/>
          <w:lang w:val="ka-GE"/>
        </w:rPr>
        <w:t>მონაწილის მხრიდან წარმოსადგენი ინფორმაცია:</w:t>
      </w:r>
    </w:p>
    <w:p w14:paraId="078760A9" w14:textId="77777777" w:rsidR="00456C18" w:rsidRPr="0064564C" w:rsidRDefault="00456C18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6F93F002" w14:textId="77777777" w:rsidR="00833770" w:rsidRPr="00B4716C" w:rsidRDefault="0064564C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კომპანიის რეკვიზიტები (სრული დასახელება, ს/კ, ელ.ფოსტა და ტელ. ნომერი)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.</w:t>
      </w:r>
    </w:p>
    <w:p w14:paraId="196B7AE9" w14:textId="77777777" w:rsidR="0064564C" w:rsidRPr="00456C18" w:rsidRDefault="0064564C" w:rsidP="007B0B1B">
      <w:pPr>
        <w:pStyle w:val="ListParagraph"/>
        <w:numPr>
          <w:ilvl w:val="0"/>
          <w:numId w:val="4"/>
        </w:numPr>
        <w:jc w:val="both"/>
        <w:rPr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კომერციული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Pr="00B4716C">
        <w:rPr>
          <w:sz w:val="18"/>
          <w:szCs w:val="20"/>
          <w:lang w:val="ka-GE"/>
        </w:rPr>
        <w:t xml:space="preserve"> (</w:t>
      </w:r>
      <w:r w:rsidRPr="00B4716C">
        <w:rPr>
          <w:rFonts w:ascii="Sylfaen" w:hAnsi="Sylfaen" w:cs="Sylfaen"/>
          <w:sz w:val="18"/>
          <w:szCs w:val="20"/>
          <w:lang w:val="ka-GE"/>
        </w:rPr>
        <w:t>სრულყოფილად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შევსებული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ხარჯთაღრიცხვის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ფაილები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ცვლილებების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გარეშე</w:t>
      </w:r>
      <w:r w:rsidRPr="00B4716C">
        <w:rPr>
          <w:sz w:val="18"/>
          <w:szCs w:val="20"/>
          <w:lang w:val="ka-GE"/>
        </w:rPr>
        <w:t xml:space="preserve">, </w:t>
      </w:r>
      <w:r w:rsidRPr="00B4716C">
        <w:rPr>
          <w:rFonts w:ascii="Sylfaen" w:hAnsi="Sylfaen" w:cs="Sylfaen"/>
          <w:sz w:val="18"/>
          <w:szCs w:val="20"/>
          <w:lang w:val="ka-GE"/>
        </w:rPr>
        <w:t>რომელიც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უნდა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შესყიდვის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ღირებულებას</w:t>
      </w:r>
      <w:r w:rsidRPr="00B4716C">
        <w:rPr>
          <w:sz w:val="18"/>
          <w:szCs w:val="20"/>
          <w:lang w:val="ka-GE"/>
        </w:rPr>
        <w:t xml:space="preserve">, </w:t>
      </w:r>
      <w:r w:rsidRPr="00B4716C">
        <w:rPr>
          <w:rFonts w:ascii="Sylfaen" w:hAnsi="Sylfaen" w:cs="Sylfaen"/>
          <w:sz w:val="18"/>
          <w:szCs w:val="20"/>
          <w:lang w:val="ka-GE"/>
        </w:rPr>
        <w:t>მოწოდების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ვადას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და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გადახდის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პირობას</w:t>
      </w:r>
      <w:r w:rsidR="00B4716C" w:rsidRPr="00B4716C">
        <w:rPr>
          <w:sz w:val="18"/>
          <w:szCs w:val="20"/>
          <w:lang w:val="ka-GE"/>
        </w:rPr>
        <w:t>).</w:t>
      </w:r>
    </w:p>
    <w:p w14:paraId="4B56EBA0" w14:textId="77777777" w:rsidR="00456C18" w:rsidRPr="003A1EEC" w:rsidRDefault="00456C18" w:rsidP="007B0B1B">
      <w:pPr>
        <w:pStyle w:val="ListParagraph"/>
        <w:numPr>
          <w:ilvl w:val="0"/>
          <w:numId w:val="4"/>
        </w:numPr>
        <w:jc w:val="both"/>
        <w:rPr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ფასების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წარმოდგენა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დასაშვებია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მხოლოდ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საქართველოს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ეროვნულ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ვალუტაში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ლარი</w:t>
      </w:r>
      <w:r w:rsidRPr="00456C18">
        <w:rPr>
          <w:sz w:val="18"/>
          <w:szCs w:val="20"/>
          <w:lang w:val="ka-GE"/>
        </w:rPr>
        <w:t xml:space="preserve">). </w:t>
      </w:r>
      <w:r w:rsidRPr="00456C18">
        <w:rPr>
          <w:rFonts w:ascii="Sylfaen" w:hAnsi="Sylfaen" w:cs="Sylfaen"/>
          <w:sz w:val="18"/>
          <w:szCs w:val="20"/>
          <w:lang w:val="ka-GE"/>
        </w:rPr>
        <w:t>ფასები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უნდა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ამ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ყველა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ხარჯსა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მათ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შორის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დღგ</w:t>
      </w:r>
      <w:r w:rsidR="00DB7B5E">
        <w:rPr>
          <w:sz w:val="18"/>
          <w:szCs w:val="20"/>
          <w:lang w:val="ka-GE"/>
        </w:rPr>
        <w:t>).</w:t>
      </w:r>
    </w:p>
    <w:p w14:paraId="609A2EB1" w14:textId="77777777" w:rsidR="003A1EEC" w:rsidRPr="00456C18" w:rsidRDefault="003A1EEC" w:rsidP="007B0B1B">
      <w:pPr>
        <w:pStyle w:val="ListParagraph"/>
        <w:numPr>
          <w:ilvl w:val="0"/>
          <w:numId w:val="4"/>
        </w:numPr>
        <w:jc w:val="both"/>
        <w:rPr>
          <w:sz w:val="18"/>
          <w:szCs w:val="20"/>
          <w:lang w:val="ka-GE"/>
        </w:rPr>
      </w:pPr>
      <w:r>
        <w:rPr>
          <w:rFonts w:ascii="Sylfaen" w:hAnsi="Sylfaen"/>
          <w:sz w:val="18"/>
          <w:szCs w:val="20"/>
          <w:lang w:val="ka-GE"/>
        </w:rPr>
        <w:t>მნიშვნელოვანია ყურადღება გაამახვილოთ დელატურ მახასიათებლებზე და ფასი წარადგინოთ ყველა სახეობაზე.</w:t>
      </w:r>
    </w:p>
    <w:p w14:paraId="15FE26C7" w14:textId="77777777" w:rsidR="00833770" w:rsidRPr="00D5221B" w:rsidRDefault="00D5221B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ბოლო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2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წლის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ანალოგიური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მომსახურების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გაწევის გამოცდილების დამადასტურებელი დოკუმენტაცია.</w:t>
      </w:r>
    </w:p>
    <w:p w14:paraId="5222580A" w14:textId="77777777" w:rsidR="00516E8F" w:rsidRDefault="00516E8F" w:rsidP="00516E8F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მოთხოვნილი დოკუმენტაციის წარდგენისათვის</w:t>
      </w:r>
      <w:r w:rsidRPr="00516E8F">
        <w:rPr>
          <w:rFonts w:ascii="Sylfaen" w:hAnsi="Sylfaen" w:cs="Sylfaen"/>
          <w:sz w:val="18"/>
          <w:szCs w:val="20"/>
          <w:lang w:val="ka-GE"/>
        </w:rPr>
        <w:t xml:space="preserve"> საჭირო ყველა </w:t>
      </w:r>
      <w:r w:rsidR="00DB7B5E">
        <w:rPr>
          <w:rFonts w:ascii="Sylfaen" w:hAnsi="Sylfaen" w:cs="Sylfaen"/>
          <w:sz w:val="18"/>
          <w:szCs w:val="20"/>
          <w:lang w:val="ka-GE"/>
        </w:rPr>
        <w:t>მოთხოვნის დეტალები</w:t>
      </w:r>
      <w:r w:rsidRPr="00516E8F">
        <w:rPr>
          <w:rFonts w:ascii="Sylfaen" w:hAnsi="Sylfaen" w:cs="Sylfaen"/>
          <w:sz w:val="18"/>
          <w:szCs w:val="20"/>
          <w:lang w:val="ka-GE"/>
        </w:rPr>
        <w:t xml:space="preserve"> შეგიძლიათ იხიდლოთ თანდართულ ფაილებში.</w:t>
      </w:r>
    </w:p>
    <w:p w14:paraId="0A9856DF" w14:textId="77777777" w:rsidR="00D5221B" w:rsidRPr="00D5221B" w:rsidRDefault="00D5221B" w:rsidP="007B0B1B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ყველა მოთხოვნილი დოკუმენტაციის წარდგენა უნდა მოხდეს</w:t>
      </w:r>
      <w:r w:rsidR="007B0B1B">
        <w:rPr>
          <w:rFonts w:ascii="Sylfaen" w:hAnsi="Sylfaen" w:cs="Sylfaen"/>
          <w:sz w:val="18"/>
          <w:szCs w:val="20"/>
        </w:rPr>
        <w:t xml:space="preserve"> </w:t>
      </w:r>
      <w:r w:rsidR="007B0B1B">
        <w:rPr>
          <w:rFonts w:ascii="Sylfaen" w:hAnsi="Sylfaen" w:cs="Sylfaen"/>
          <w:sz w:val="18"/>
          <w:szCs w:val="20"/>
          <w:lang w:val="ka-GE"/>
        </w:rPr>
        <w:t>მითითებული ვადის ამოწურვამდე,</w:t>
      </w:r>
      <w:r>
        <w:rPr>
          <w:rFonts w:ascii="Sylfaen" w:hAnsi="Sylfaen" w:cs="Sylfaen"/>
          <w:sz w:val="18"/>
          <w:szCs w:val="20"/>
          <w:lang w:val="ka-GE"/>
        </w:rPr>
        <w:t xml:space="preserve"> ელექტრონულად ტენდერების </w:t>
      </w:r>
      <w:r w:rsidR="007B0B1B">
        <w:rPr>
          <w:rFonts w:ascii="Sylfaen" w:hAnsi="Sylfaen" w:cs="Sylfaen"/>
          <w:sz w:val="18"/>
          <w:szCs w:val="20"/>
          <w:lang w:val="ka-GE"/>
        </w:rPr>
        <w:t xml:space="preserve">ვებ გვერდზე </w:t>
      </w:r>
      <w:hyperlink r:id="rId8" w:history="1">
        <w:r w:rsidR="007B0B1B" w:rsidRPr="00004093">
          <w:rPr>
            <w:rStyle w:val="Hyperlink"/>
            <w:rFonts w:ascii="Sylfaen" w:hAnsi="Sylfaen" w:cs="Sylfaen"/>
            <w:sz w:val="18"/>
            <w:szCs w:val="20"/>
          </w:rPr>
          <w:t>www.Tenders.ge</w:t>
        </w:r>
      </w:hyperlink>
      <w:r w:rsidR="007B0B1B">
        <w:rPr>
          <w:rFonts w:ascii="Sylfaen" w:hAnsi="Sylfaen" w:cs="Sylfaen"/>
          <w:sz w:val="18"/>
          <w:szCs w:val="20"/>
        </w:rPr>
        <w:t xml:space="preserve"> </w:t>
      </w:r>
    </w:p>
    <w:p w14:paraId="11495752" w14:textId="77777777" w:rsidR="00456C18" w:rsidRDefault="00456C18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მონაწილის</w:t>
      </w:r>
      <w:r w:rsidRPr="00456C18">
        <w:rPr>
          <w:rFonts w:ascii="Sylfaen" w:hAnsi="Sylfaen" w:cs="Sylfaen"/>
          <w:sz w:val="18"/>
          <w:szCs w:val="20"/>
          <w:lang w:val="ka-GE"/>
        </w:rPr>
        <w:t xml:space="preserve"> მიერ წარმოდგენილი წინადადება ძალაში უნდა იყოს წინადადებების მიღების თარიღიდან 30 (ოცდაათი) კალენდარული დღის განმავლობაში</w:t>
      </w:r>
      <w:r>
        <w:rPr>
          <w:rFonts w:ascii="Sylfaen" w:hAnsi="Sylfaen" w:cs="Sylfaen"/>
          <w:sz w:val="18"/>
          <w:szCs w:val="20"/>
          <w:lang w:val="ka-GE"/>
        </w:rPr>
        <w:t>.</w:t>
      </w:r>
    </w:p>
    <w:p w14:paraId="45A7A201" w14:textId="77777777" w:rsidR="003A1EEC" w:rsidRPr="00456C18" w:rsidRDefault="003A1EEC" w:rsidP="003A1EEC">
      <w:pPr>
        <w:pStyle w:val="ListParagraph"/>
        <w:spacing w:after="0" w:line="360" w:lineRule="auto"/>
        <w:ind w:left="810"/>
        <w:jc w:val="both"/>
        <w:rPr>
          <w:rFonts w:ascii="Sylfaen" w:hAnsi="Sylfaen" w:cs="Sylfaen"/>
          <w:sz w:val="18"/>
          <w:szCs w:val="20"/>
          <w:lang w:val="ka-GE"/>
        </w:rPr>
      </w:pPr>
    </w:p>
    <w:p w14:paraId="4AFEE990" w14:textId="77777777" w:rsidR="00B4716C" w:rsidRPr="00B4716C" w:rsidRDefault="00B4716C" w:rsidP="00B4716C">
      <w:pPr>
        <w:pStyle w:val="ListParagraph"/>
        <w:spacing w:after="0" w:line="360" w:lineRule="auto"/>
        <w:ind w:left="810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</w:p>
    <w:p w14:paraId="3053140D" w14:textId="77777777" w:rsidR="006267A2" w:rsidRDefault="006267A2" w:rsidP="00B4716C">
      <w:pPr>
        <w:pStyle w:val="ListParagraph"/>
        <w:spacing w:after="0" w:line="360" w:lineRule="auto"/>
        <w:ind w:left="1080"/>
        <w:rPr>
          <w:rFonts w:ascii="Sylfaen" w:hAnsi="Sylfaen" w:cstheme="minorHAnsi"/>
          <w:sz w:val="20"/>
          <w:szCs w:val="20"/>
          <w:lang w:val="ka-GE"/>
        </w:rPr>
      </w:pPr>
    </w:p>
    <w:p w14:paraId="7E350F49" w14:textId="77777777" w:rsidR="00B4716C" w:rsidRPr="00456C18" w:rsidRDefault="00B4716C" w:rsidP="00456C18">
      <w:pPr>
        <w:spacing w:after="0" w:line="360" w:lineRule="auto"/>
        <w:rPr>
          <w:rFonts w:ascii="Sylfaen" w:hAnsi="Sylfaen" w:cstheme="minorHAnsi"/>
          <w:i/>
          <w:sz w:val="18"/>
          <w:szCs w:val="20"/>
          <w:lang w:val="ka-GE"/>
        </w:rPr>
      </w:pPr>
      <w:r w:rsidRPr="00B4716C">
        <w:rPr>
          <w:rFonts w:ascii="Sylfaen" w:hAnsi="Sylfaen" w:cstheme="minorHAnsi"/>
          <w:i/>
          <w:sz w:val="18"/>
          <w:szCs w:val="20"/>
          <w:u w:val="single"/>
          <w:lang w:val="ka-GE"/>
        </w:rPr>
        <w:t>შენიშვნა:</w:t>
      </w:r>
      <w:r w:rsidRPr="00B4716C">
        <w:rPr>
          <w:rFonts w:ascii="Sylfaen" w:hAnsi="Sylfaen" w:cstheme="minorHAnsi"/>
          <w:i/>
          <w:sz w:val="18"/>
          <w:szCs w:val="20"/>
          <w:lang w:val="ka-GE"/>
        </w:rPr>
        <w:t xml:space="preserve"> </w:t>
      </w:r>
      <w:r w:rsidRP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</w:t>
      </w:r>
      <w:r w:rsid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.</w:t>
      </w:r>
    </w:p>
    <w:p w14:paraId="5498582F" w14:textId="77777777" w:rsidR="00B4716C" w:rsidRDefault="00B4716C" w:rsidP="00580531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737BD5DE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70C89AD5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5AE8E0E0" w14:textId="77777777" w:rsidR="00B4716C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456C18">
        <w:rPr>
          <w:rFonts w:ascii="Sylfaen" w:hAnsi="Sylfaen" w:cstheme="minorHAnsi"/>
          <w:b/>
          <w:sz w:val="20"/>
          <w:szCs w:val="20"/>
          <w:u w:val="single"/>
          <w:lang w:val="ka-GE"/>
        </w:rPr>
        <w:t>სატენდერო პროცედურები და ვადები:</w:t>
      </w:r>
    </w:p>
    <w:p w14:paraId="3307E930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51899AEC" w14:textId="31C3416B" w:rsidR="00D5221B" w:rsidRPr="00D05CF0" w:rsidRDefault="00D5221B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color w:val="FF0000"/>
          <w:sz w:val="18"/>
          <w:szCs w:val="20"/>
          <w:lang w:val="ka-GE"/>
        </w:rPr>
      </w:pPr>
      <w:r w:rsidRPr="00D5221B">
        <w:rPr>
          <w:rFonts w:ascii="Sylfaen" w:hAnsi="Sylfaen" w:cstheme="minorHAnsi"/>
          <w:sz w:val="18"/>
          <w:szCs w:val="20"/>
          <w:lang w:val="ka-GE"/>
        </w:rPr>
        <w:t xml:space="preserve">წინადადების მიწოდების საბოლოო ვადაა </w:t>
      </w:r>
      <w:r w:rsidRPr="00D05CF0">
        <w:rPr>
          <w:rFonts w:ascii="Sylfaen" w:hAnsi="Sylfaen" w:cstheme="minorHAnsi"/>
          <w:b/>
          <w:color w:val="FF0000"/>
          <w:sz w:val="18"/>
          <w:szCs w:val="20"/>
          <w:lang w:val="ka-GE"/>
        </w:rPr>
        <w:t>20</w:t>
      </w:r>
      <w:r w:rsidR="00DB7B5E" w:rsidRPr="00D05CF0">
        <w:rPr>
          <w:rFonts w:ascii="Sylfaen" w:hAnsi="Sylfaen" w:cstheme="minorHAnsi"/>
          <w:b/>
          <w:color w:val="FF0000"/>
          <w:sz w:val="18"/>
          <w:szCs w:val="20"/>
          <w:lang w:val="ka-GE"/>
        </w:rPr>
        <w:t xml:space="preserve">20 წლის </w:t>
      </w:r>
      <w:r w:rsidR="00D05CF0" w:rsidRPr="00D05CF0">
        <w:rPr>
          <w:rFonts w:ascii="Sylfaen" w:hAnsi="Sylfaen" w:cstheme="minorHAnsi"/>
          <w:b/>
          <w:color w:val="FF0000"/>
          <w:sz w:val="18"/>
          <w:szCs w:val="20"/>
          <w:lang w:val="ka-GE"/>
        </w:rPr>
        <w:t>31</w:t>
      </w:r>
      <w:r w:rsidRPr="00D05CF0">
        <w:rPr>
          <w:rFonts w:ascii="Sylfaen" w:hAnsi="Sylfaen" w:cstheme="minorHAnsi"/>
          <w:b/>
          <w:color w:val="FF0000"/>
          <w:sz w:val="18"/>
          <w:szCs w:val="20"/>
          <w:lang w:val="ka-GE"/>
        </w:rPr>
        <w:t xml:space="preserve"> </w:t>
      </w:r>
      <w:r w:rsidR="00DB7B5E" w:rsidRPr="00D05CF0">
        <w:rPr>
          <w:rFonts w:ascii="Sylfaen" w:hAnsi="Sylfaen" w:cstheme="minorHAnsi"/>
          <w:b/>
          <w:color w:val="FF0000"/>
          <w:sz w:val="18"/>
          <w:szCs w:val="20"/>
          <w:lang w:val="ka-GE"/>
        </w:rPr>
        <w:t>იანვარი</w:t>
      </w:r>
      <w:r w:rsidRPr="00D05CF0">
        <w:rPr>
          <w:rFonts w:ascii="Sylfaen" w:hAnsi="Sylfaen" w:cstheme="minorHAnsi"/>
          <w:b/>
          <w:color w:val="FF0000"/>
          <w:sz w:val="18"/>
          <w:szCs w:val="20"/>
          <w:lang w:val="ka-GE"/>
        </w:rPr>
        <w:t xml:space="preserve"> 17:00 საათი.</w:t>
      </w:r>
    </w:p>
    <w:p w14:paraId="27092A53" w14:textId="77777777" w:rsidR="00456C18" w:rsidRDefault="00456C18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სატენდერო პერიოდის დასრულების შემდეგ მოხდება ყველა იმ კომპანიის განაცხადის განხილვა, რომელიც სრულყოფილად წარმოადგენს სატენდერო წინადადებაში მოცემულ ყველა საჭირო დოკუმენტაციას. </w:t>
      </w:r>
      <w:r w:rsidR="00DB7B5E">
        <w:rPr>
          <w:rFonts w:ascii="Sylfaen" w:hAnsi="Sylfaen" w:cstheme="minorHAnsi"/>
          <w:sz w:val="18"/>
          <w:szCs w:val="20"/>
          <w:lang w:val="ka-GE"/>
        </w:rPr>
        <w:t xml:space="preserve">პარტნიორი </w:t>
      </w:r>
      <w:r w:rsidRPr="00456C18">
        <w:rPr>
          <w:rFonts w:ascii="Sylfaen" w:hAnsi="Sylfaen" w:cstheme="minorHAnsi"/>
          <w:sz w:val="18"/>
          <w:szCs w:val="20"/>
          <w:lang w:val="ka-GE"/>
        </w:rPr>
        <w:t>კომპანიის შ</w:t>
      </w:r>
      <w:bookmarkStart w:id="0" w:name="_GoBack"/>
      <w:bookmarkEnd w:id="0"/>
      <w:r w:rsidRPr="00456C18">
        <w:rPr>
          <w:rFonts w:ascii="Sylfaen" w:hAnsi="Sylfaen" w:cstheme="minorHAnsi"/>
          <w:sz w:val="18"/>
          <w:szCs w:val="20"/>
          <w:lang w:val="ka-GE"/>
        </w:rPr>
        <w:t xml:space="preserve">ერჩევა და გამარჯვებულად გამოვლენა მოხდება </w:t>
      </w:r>
      <w:r w:rsidR="002F4237">
        <w:rPr>
          <w:rFonts w:ascii="Sylfaen" w:hAnsi="Sylfaen" w:cstheme="minorHAnsi"/>
          <w:sz w:val="18"/>
          <w:szCs w:val="20"/>
          <w:lang w:val="ka-GE"/>
        </w:rPr>
        <w:t xml:space="preserve">წარმოდგენილი ფასის, </w:t>
      </w:r>
      <w:r w:rsidRPr="00456C18">
        <w:rPr>
          <w:rFonts w:ascii="Sylfaen" w:hAnsi="Sylfaen" w:cstheme="minorHAnsi"/>
          <w:sz w:val="18"/>
          <w:szCs w:val="20"/>
          <w:lang w:val="ka-GE"/>
        </w:rPr>
        <w:t>გამოცდილებისა და კვალიფიკაციის შესაბამისად</w:t>
      </w:r>
      <w:r>
        <w:rPr>
          <w:rFonts w:ascii="Sylfaen" w:hAnsi="Sylfaen" w:cstheme="minorHAnsi"/>
          <w:sz w:val="18"/>
          <w:szCs w:val="20"/>
          <w:lang w:val="ka-GE"/>
        </w:rPr>
        <w:t>.</w:t>
      </w:r>
    </w:p>
    <w:p w14:paraId="25A97CC8" w14:textId="77777777" w:rsidR="00456C18" w:rsidRDefault="00D5221B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მონაწილის</w:t>
      </w:r>
      <w:r w:rsidR="00456C18" w:rsidRPr="00456C18">
        <w:rPr>
          <w:rFonts w:ascii="Sylfaen" w:hAnsi="Sylfaen" w:cstheme="minorHAnsi"/>
          <w:sz w:val="18"/>
          <w:szCs w:val="20"/>
          <w:lang w:val="ka-GE"/>
        </w:rPr>
        <w:t xml:space="preserve"> მიერ წარმოდგენილი არასწორი ან არასრულყოფილი წინადადება არ განიხილება.</w:t>
      </w:r>
    </w:p>
    <w:p w14:paraId="7224DB32" w14:textId="77777777" w:rsidR="00D5221B" w:rsidRDefault="00D5221B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ყველა სრულყოფილად წარმოდგენილი წინადადებების განხილვა მოხდება შპს „დიპლომატ ჯორჯიას“ სატენდერო კომიტეტის მიერ, რომელიც გამოავლენს გამარჯვებულს.</w:t>
      </w:r>
    </w:p>
    <w:p w14:paraId="0AFA0581" w14:textId="77777777" w:rsidR="00B4716C" w:rsidRDefault="00456C18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შპს „დიპლომატ ჯორჯია“ უფლებას იტოვებს თვითონ შეცვალოს </w:t>
      </w:r>
      <w:r w:rsidR="00D5221B">
        <w:rPr>
          <w:rFonts w:ascii="Sylfaen" w:hAnsi="Sylfaen" w:cstheme="minorHAnsi"/>
          <w:sz w:val="18"/>
          <w:szCs w:val="20"/>
          <w:lang w:val="ka-GE"/>
        </w:rPr>
        <w:t>ტენდერის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დასრულების ვადა, შეცვალოს კო</w:t>
      </w:r>
      <w:r w:rsidR="00D5221B">
        <w:rPr>
          <w:rFonts w:ascii="Sylfaen" w:hAnsi="Sylfaen" w:cstheme="minorHAnsi"/>
          <w:sz w:val="18"/>
          <w:szCs w:val="20"/>
          <w:lang w:val="ka-GE"/>
        </w:rPr>
        <w:t xml:space="preserve">ნკურსის პირობები, ან შეწყვიტოს 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მისი მიმდინარეობის ნებისმიერ ეტაპზე. </w:t>
      </w:r>
    </w:p>
    <w:p w14:paraId="34B1CE8D" w14:textId="77777777" w:rsidR="003A1EEC" w:rsidRDefault="003A1EEC" w:rsidP="003A1EEC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ნესბიმიერი შეკითხვით გთხოვთ მოგვმართოთ ქვემოთ მითითებულ ელექტრონულ მისამართზე.</w:t>
      </w:r>
    </w:p>
    <w:p w14:paraId="244DC2E7" w14:textId="77777777" w:rsidR="003A1EEC" w:rsidRPr="00D5221B" w:rsidRDefault="003A1EEC" w:rsidP="003A1EEC">
      <w:pPr>
        <w:pStyle w:val="ListParagraph"/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</w:p>
    <w:p w14:paraId="563ADCED" w14:textId="77777777" w:rsidR="00B4716C" w:rsidRDefault="00B4716C" w:rsidP="00580531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2B3A551A" w14:textId="77777777" w:rsidR="00B4716C" w:rsidRPr="00B4716C" w:rsidRDefault="00B4716C" w:rsidP="00580531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77DF9A96" w14:textId="77777777" w:rsidR="00C41C03" w:rsidRPr="00B4716C" w:rsidRDefault="00F47570" w:rsidP="00B4716C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583A6C05" w14:textId="77777777" w:rsidR="00F42220" w:rsidRPr="00A534A7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544EDBA6" w14:textId="77777777" w:rsidR="00DB7B5E" w:rsidRPr="00D5221B" w:rsidRDefault="00DB7B5E" w:rsidP="00DB7B5E">
      <w:pPr>
        <w:spacing w:after="0" w:line="360" w:lineRule="auto"/>
        <w:jc w:val="both"/>
        <w:rPr>
          <w:rFonts w:ascii="Sylfaen" w:hAnsi="Sylfaen" w:cstheme="minorHAnsi"/>
          <w:b/>
          <w:sz w:val="18"/>
          <w:szCs w:val="20"/>
          <w:lang w:val="ka-GE"/>
        </w:rPr>
      </w:pPr>
      <w:r w:rsidRPr="00D5221B">
        <w:rPr>
          <w:rFonts w:ascii="Sylfaen" w:hAnsi="Sylfaen" w:cstheme="minorHAnsi"/>
          <w:b/>
          <w:sz w:val="18"/>
          <w:szCs w:val="20"/>
          <w:lang w:val="ka-GE"/>
        </w:rPr>
        <w:t>შესყიდვების მენეჯერი:</w:t>
      </w:r>
    </w:p>
    <w:p w14:paraId="704D555B" w14:textId="77777777" w:rsidR="00DE47CF" w:rsidRPr="00D5221B" w:rsidRDefault="00DE47CF" w:rsidP="00DE47CF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14:paraId="61D06D08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B4716C" w:rsidRPr="00D5221B">
        <w:rPr>
          <w:rFonts w:ascii="Sylfaen" w:hAnsi="Sylfaen" w:cs="Sylfaen"/>
          <w:sz w:val="18"/>
          <w:szCs w:val="20"/>
          <w:lang w:val="ka-GE"/>
        </w:rPr>
        <w:t>ბაკო ხაბურძანია</w:t>
      </w:r>
    </w:p>
    <w:p w14:paraId="13F3B82E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9" w:history="1">
        <w:r w:rsidR="00B4716C" w:rsidRPr="00D5221B">
          <w:rPr>
            <w:rStyle w:val="Hyperlink"/>
            <w:sz w:val="20"/>
            <w:lang w:val="ka-GE"/>
          </w:rPr>
          <w:t>B.khaburdzania@diplomat.ge</w:t>
        </w:r>
      </w:hyperlink>
      <w:r w:rsidR="00B4716C" w:rsidRPr="00D5221B">
        <w:rPr>
          <w:sz w:val="20"/>
          <w:lang w:val="ka-GE"/>
        </w:rPr>
        <w:t xml:space="preserve"> </w:t>
      </w:r>
    </w:p>
    <w:p w14:paraId="07ED8240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="00B4716C" w:rsidRPr="00D5221B">
        <w:rPr>
          <w:rFonts w:asciiTheme="minorHAnsi" w:hAnsiTheme="minorHAnsi" w:cstheme="minorHAnsi"/>
          <w:sz w:val="18"/>
          <w:szCs w:val="20"/>
          <w:lang w:val="ka-GE"/>
        </w:rPr>
        <w:t>: +995 577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D5221B">
        <w:rPr>
          <w:rFonts w:asciiTheme="minorHAnsi" w:hAnsiTheme="minorHAnsi" w:cstheme="minorHAnsi"/>
          <w:sz w:val="18"/>
          <w:szCs w:val="20"/>
          <w:lang w:val="ka-GE"/>
        </w:rPr>
        <w:t>14 44 40</w:t>
      </w:r>
    </w:p>
    <w:p w14:paraId="3DAA73F1" w14:textId="77777777" w:rsidR="00B4716C" w:rsidRPr="00D5221B" w:rsidRDefault="00B4716C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4F2EC236" w14:textId="77777777" w:rsidR="00DE47CF" w:rsidRPr="00D5221B" w:rsidRDefault="00DB7B5E" w:rsidP="00DE47CF">
      <w:pPr>
        <w:spacing w:after="0" w:line="360" w:lineRule="auto"/>
        <w:jc w:val="both"/>
        <w:rPr>
          <w:rFonts w:ascii="Sylfaen" w:hAnsi="Sylfaen" w:cstheme="minorHAnsi"/>
          <w:b/>
          <w:sz w:val="18"/>
          <w:szCs w:val="20"/>
          <w:lang w:val="ka-GE"/>
        </w:rPr>
      </w:pPr>
      <w:r>
        <w:rPr>
          <w:rFonts w:ascii="Sylfaen" w:hAnsi="Sylfaen" w:cstheme="minorHAnsi"/>
          <w:b/>
          <w:sz w:val="18"/>
          <w:szCs w:val="20"/>
          <w:lang w:val="ka-GE"/>
        </w:rPr>
        <w:t>ოფისის</w:t>
      </w:r>
      <w:r w:rsidR="00B4716C" w:rsidRPr="00D5221B">
        <w:rPr>
          <w:rFonts w:ascii="Sylfaen" w:hAnsi="Sylfaen" w:cstheme="minorHAnsi"/>
          <w:b/>
          <w:sz w:val="18"/>
          <w:szCs w:val="20"/>
          <w:lang w:val="ka-GE"/>
        </w:rPr>
        <w:t xml:space="preserve"> მენეჯერი:</w:t>
      </w:r>
    </w:p>
    <w:p w14:paraId="4FDD6D67" w14:textId="77777777" w:rsidR="00DE47CF" w:rsidRPr="00DB7B5E" w:rsidRDefault="00DE47CF" w:rsidP="00DE47CF">
      <w:pPr>
        <w:spacing w:after="0" w:line="360" w:lineRule="auto"/>
        <w:jc w:val="both"/>
        <w:rPr>
          <w:rFonts w:ascii="Sylfaen" w:hAnsi="Sylfaen" w:cstheme="minorHAnsi"/>
          <w:sz w:val="18"/>
          <w:szCs w:val="20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="00DB7B5E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DB7B5E">
        <w:rPr>
          <w:rFonts w:ascii="Sylfaen" w:hAnsi="Sylfaen" w:cstheme="minorHAnsi"/>
          <w:sz w:val="18"/>
          <w:szCs w:val="20"/>
          <w:lang w:val="ka-GE"/>
        </w:rPr>
        <w:t>ნინი ბეროზაშვილი</w:t>
      </w:r>
    </w:p>
    <w:p w14:paraId="7CBAF5CF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10" w:history="1">
        <w:r w:rsidR="00DB7B5E" w:rsidRPr="006814DF">
          <w:rPr>
            <w:rStyle w:val="Hyperlink"/>
            <w:rFonts w:asciiTheme="minorHAnsi" w:hAnsiTheme="minorHAnsi" w:cstheme="minorHAnsi"/>
            <w:sz w:val="18"/>
            <w:szCs w:val="20"/>
          </w:rPr>
          <w:t>n.berozashvili</w:t>
        </w:r>
        <w:r w:rsidR="00DB7B5E" w:rsidRPr="006814DF">
          <w:rPr>
            <w:rStyle w:val="Hyperlink"/>
            <w:rFonts w:asciiTheme="minorHAnsi" w:hAnsiTheme="minorHAnsi" w:cstheme="minorHAnsi"/>
            <w:sz w:val="18"/>
            <w:szCs w:val="20"/>
            <w:lang w:val="ka-GE"/>
          </w:rPr>
          <w:t>@diplomat.ge</w:t>
        </w:r>
      </w:hyperlink>
      <w:r w:rsidR="00B4716C" w:rsidRPr="00D5221B">
        <w:rPr>
          <w:rStyle w:val="Hyperlink"/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Style w:val="Hyperlink"/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2B750DE5" w14:textId="77777777" w:rsidR="00DE47CF" w:rsidRPr="00A534A7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+995 </w:t>
      </w:r>
      <w:r w:rsidR="00DB7B5E">
        <w:rPr>
          <w:rFonts w:asciiTheme="minorHAnsi" w:hAnsiTheme="minorHAnsi" w:cstheme="minorHAnsi"/>
          <w:sz w:val="18"/>
          <w:szCs w:val="20"/>
        </w:rPr>
        <w:t>598 27 44 26</w:t>
      </w:r>
    </w:p>
    <w:p w14:paraId="44A2E23B" w14:textId="77777777" w:rsidR="00237416" w:rsidRPr="00A534A7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37CDDBAF" w14:textId="77777777" w:rsidR="00FC69F9" w:rsidRPr="00A534A7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7191C7" w14:textId="77777777" w:rsidR="00D100A3" w:rsidRPr="00A534A7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A534A7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9590D" w14:textId="77777777" w:rsidR="006B1966" w:rsidRDefault="006B1966" w:rsidP="007902EA">
      <w:pPr>
        <w:spacing w:after="0" w:line="240" w:lineRule="auto"/>
      </w:pPr>
      <w:r>
        <w:separator/>
      </w:r>
    </w:p>
  </w:endnote>
  <w:endnote w:type="continuationSeparator" w:id="0">
    <w:p w14:paraId="1D70FA44" w14:textId="77777777" w:rsidR="006B1966" w:rsidRDefault="006B1966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46640"/>
      <w:docPartObj>
        <w:docPartGallery w:val="Page Numbers (Bottom of Page)"/>
        <w:docPartUnique/>
      </w:docPartObj>
    </w:sdtPr>
    <w:sdtEndPr/>
    <w:sdtContent>
      <w:p w14:paraId="34B6FB72" w14:textId="77777777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8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D912B6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A700F" w14:textId="77777777" w:rsidR="006B1966" w:rsidRDefault="006B1966" w:rsidP="007902EA">
      <w:pPr>
        <w:spacing w:after="0" w:line="240" w:lineRule="auto"/>
      </w:pPr>
      <w:r>
        <w:separator/>
      </w:r>
    </w:p>
  </w:footnote>
  <w:footnote w:type="continuationSeparator" w:id="0">
    <w:p w14:paraId="5BA72CB9" w14:textId="77777777" w:rsidR="006B1966" w:rsidRDefault="006B1966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180C" w14:textId="77777777" w:rsidR="00324F72" w:rsidRPr="00324F72" w:rsidRDefault="00FF0E7D" w:rsidP="00324F7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BB85BA6" wp14:editId="3AA099F1">
          <wp:simplePos x="0" y="0"/>
          <wp:positionH relativeFrom="margin">
            <wp:posOffset>-841248</wp:posOffset>
          </wp:positionH>
          <wp:positionV relativeFrom="paragraph">
            <wp:posOffset>-274803</wp:posOffset>
          </wp:positionV>
          <wp:extent cx="1733702" cy="709021"/>
          <wp:effectExtent l="0" t="0" r="0" b="0"/>
          <wp:wrapNone/>
          <wp:docPr id="3" name="Picture 0" descr="Diplomat Georgia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iplomat Georgia logo fin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702" cy="709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 w:cs="Sylfaen"/>
        <w:b/>
        <w:bCs/>
        <w:sz w:val="20"/>
        <w:szCs w:val="20"/>
        <w:lang w:val="ka-GE"/>
      </w:rPr>
      <w:t xml:space="preserve">                              </w:t>
    </w:r>
  </w:p>
  <w:p w14:paraId="74547C2B" w14:textId="77777777" w:rsidR="00362398" w:rsidRDefault="00362398" w:rsidP="00375C4A">
    <w:pPr>
      <w:pStyle w:val="Header"/>
      <w:jc w:val="right"/>
      <w:rPr>
        <w:rFonts w:asciiTheme="minorHAnsi" w:hAnsiTheme="minorHAnsi" w:cstheme="minorHAnsi"/>
      </w:rPr>
    </w:pPr>
  </w:p>
  <w:p w14:paraId="682C6877" w14:textId="77777777" w:rsidR="00FF0E7D" w:rsidRPr="00324F72" w:rsidRDefault="00FF0E7D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B96"/>
    <w:multiLevelType w:val="hybridMultilevel"/>
    <w:tmpl w:val="ABF0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0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5FC54977"/>
    <w:multiLevelType w:val="hybridMultilevel"/>
    <w:tmpl w:val="3362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4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5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6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8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28"/>
  </w:num>
  <w:num w:numId="5">
    <w:abstractNumId w:val="12"/>
  </w:num>
  <w:num w:numId="6">
    <w:abstractNumId w:val="5"/>
  </w:num>
  <w:num w:numId="7">
    <w:abstractNumId w:val="4"/>
  </w:num>
  <w:num w:numId="8">
    <w:abstractNumId w:val="23"/>
  </w:num>
  <w:num w:numId="9">
    <w:abstractNumId w:val="25"/>
  </w:num>
  <w:num w:numId="10">
    <w:abstractNumId w:val="14"/>
  </w:num>
  <w:num w:numId="11">
    <w:abstractNumId w:val="8"/>
  </w:num>
  <w:num w:numId="12">
    <w:abstractNumId w:val="10"/>
  </w:num>
  <w:num w:numId="13">
    <w:abstractNumId w:val="20"/>
  </w:num>
  <w:num w:numId="14">
    <w:abstractNumId w:val="15"/>
  </w:num>
  <w:num w:numId="15">
    <w:abstractNumId w:val="9"/>
  </w:num>
  <w:num w:numId="16">
    <w:abstractNumId w:val="24"/>
  </w:num>
  <w:num w:numId="17">
    <w:abstractNumId w:val="18"/>
  </w:num>
  <w:num w:numId="18">
    <w:abstractNumId w:val="17"/>
  </w:num>
  <w:num w:numId="19">
    <w:abstractNumId w:val="7"/>
  </w:num>
  <w:num w:numId="20">
    <w:abstractNumId w:val="3"/>
  </w:num>
  <w:num w:numId="21">
    <w:abstractNumId w:val="2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1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6"/>
  </w:num>
  <w:num w:numId="29">
    <w:abstractNumId w:val="21"/>
  </w:num>
  <w:num w:numId="3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A3242"/>
    <w:rsid w:val="002B6635"/>
    <w:rsid w:val="002B6F69"/>
    <w:rsid w:val="002C066E"/>
    <w:rsid w:val="002C21C7"/>
    <w:rsid w:val="002D06EE"/>
    <w:rsid w:val="002D1E74"/>
    <w:rsid w:val="002D611B"/>
    <w:rsid w:val="002E3D46"/>
    <w:rsid w:val="002F4237"/>
    <w:rsid w:val="002F575A"/>
    <w:rsid w:val="003011B3"/>
    <w:rsid w:val="00302948"/>
    <w:rsid w:val="00303697"/>
    <w:rsid w:val="00314EFA"/>
    <w:rsid w:val="00316C88"/>
    <w:rsid w:val="00320878"/>
    <w:rsid w:val="00324F72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1EEC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6C18"/>
    <w:rsid w:val="004574F0"/>
    <w:rsid w:val="00474D92"/>
    <w:rsid w:val="00480047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16E8F"/>
    <w:rsid w:val="005337FD"/>
    <w:rsid w:val="00544856"/>
    <w:rsid w:val="00550C1B"/>
    <w:rsid w:val="0055145E"/>
    <w:rsid w:val="005553C3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4564C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1966"/>
    <w:rsid w:val="006B472B"/>
    <w:rsid w:val="006B483B"/>
    <w:rsid w:val="006C1436"/>
    <w:rsid w:val="006C27E2"/>
    <w:rsid w:val="006C7D3F"/>
    <w:rsid w:val="006C7E00"/>
    <w:rsid w:val="006D054A"/>
    <w:rsid w:val="006E119F"/>
    <w:rsid w:val="006E1729"/>
    <w:rsid w:val="006E2901"/>
    <w:rsid w:val="006E3642"/>
    <w:rsid w:val="006E5D40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0B1B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85C81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34A7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5AC"/>
    <w:rsid w:val="00A94804"/>
    <w:rsid w:val="00AB2A0C"/>
    <w:rsid w:val="00AC2BF3"/>
    <w:rsid w:val="00AC494C"/>
    <w:rsid w:val="00AC619D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16C"/>
    <w:rsid w:val="00B47896"/>
    <w:rsid w:val="00B47D4C"/>
    <w:rsid w:val="00B5452A"/>
    <w:rsid w:val="00B629CF"/>
    <w:rsid w:val="00B830F8"/>
    <w:rsid w:val="00B942E0"/>
    <w:rsid w:val="00B95D33"/>
    <w:rsid w:val="00B97F4F"/>
    <w:rsid w:val="00BA3276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6FC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4D9"/>
    <w:rsid w:val="00CF4F77"/>
    <w:rsid w:val="00D05CF0"/>
    <w:rsid w:val="00D0685F"/>
    <w:rsid w:val="00D071A8"/>
    <w:rsid w:val="00D074CB"/>
    <w:rsid w:val="00D100A3"/>
    <w:rsid w:val="00D1186B"/>
    <w:rsid w:val="00D13C42"/>
    <w:rsid w:val="00D150F5"/>
    <w:rsid w:val="00D1658C"/>
    <w:rsid w:val="00D20CC6"/>
    <w:rsid w:val="00D30223"/>
    <w:rsid w:val="00D34052"/>
    <w:rsid w:val="00D374EE"/>
    <w:rsid w:val="00D43A2F"/>
    <w:rsid w:val="00D51D10"/>
    <w:rsid w:val="00D5221B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B7B5E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6A4C"/>
    <w:rsid w:val="00E87595"/>
    <w:rsid w:val="00E91045"/>
    <w:rsid w:val="00E94223"/>
    <w:rsid w:val="00E944F0"/>
    <w:rsid w:val="00E95292"/>
    <w:rsid w:val="00EA2BC8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3F14"/>
    <w:rsid w:val="00F75728"/>
    <w:rsid w:val="00F761D0"/>
    <w:rsid w:val="00F8037E"/>
    <w:rsid w:val="00F844E2"/>
    <w:rsid w:val="00F8495A"/>
    <w:rsid w:val="00F84B51"/>
    <w:rsid w:val="00F864D6"/>
    <w:rsid w:val="00F86858"/>
    <w:rsid w:val="00F94E83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E534CE"/>
  <w15:docId w15:val="{3C0FCD08-633E-D342-8959-3E664C26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.berozashvili@diplomat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khaburdzania@diplomat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BBA29796-D075-6A48-9335-7BD0AA74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Microsoft Office User</cp:lastModifiedBy>
  <cp:revision>2</cp:revision>
  <cp:lastPrinted>2015-07-27T06:36:00Z</cp:lastPrinted>
  <dcterms:created xsi:type="dcterms:W3CDTF">2020-01-24T12:41:00Z</dcterms:created>
  <dcterms:modified xsi:type="dcterms:W3CDTF">2020-01-24T12:41:00Z</dcterms:modified>
</cp:coreProperties>
</file>